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60" w:rsidRDefault="003D2F7D" w:rsidP="00524D0C">
      <w:r>
        <w:t>R</w:t>
      </w:r>
      <w:r w:rsidR="008F438E">
        <w:t>GT.6840.19</w:t>
      </w:r>
      <w:r w:rsidR="009A71E5">
        <w:t xml:space="preserve">.2021                                                              </w:t>
      </w:r>
      <w:r w:rsidR="006B286F">
        <w:t xml:space="preserve">             </w:t>
      </w:r>
      <w:r w:rsidR="00615838">
        <w:t>Srokowo dnia 15.10</w:t>
      </w:r>
      <w:r w:rsidR="00524D0C">
        <w:t>.2021 r.</w:t>
      </w:r>
      <w:r w:rsidR="009A71E5">
        <w:t xml:space="preserve">                 </w:t>
      </w:r>
    </w:p>
    <w:p w:rsidR="0062274C" w:rsidRDefault="0062274C" w:rsidP="00104C60"/>
    <w:p w:rsidR="0062274C" w:rsidRDefault="0062274C" w:rsidP="00104C60">
      <w:pPr>
        <w:rPr>
          <w:b/>
          <w:sz w:val="28"/>
          <w:szCs w:val="28"/>
        </w:rPr>
      </w:pPr>
    </w:p>
    <w:p w:rsidR="00785BEA" w:rsidRDefault="00785BEA" w:rsidP="00785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SROKOWO</w:t>
      </w:r>
    </w:p>
    <w:p w:rsidR="00785BEA" w:rsidRDefault="00785BEA" w:rsidP="00785BEA">
      <w:pPr>
        <w:jc w:val="center"/>
        <w:rPr>
          <w:b/>
        </w:rPr>
      </w:pPr>
      <w:r>
        <w:rPr>
          <w:b/>
        </w:rPr>
        <w:t>ogłasza</w:t>
      </w:r>
    </w:p>
    <w:p w:rsidR="00785BEA" w:rsidRDefault="000D4F11" w:rsidP="00C4097A">
      <w:pPr>
        <w:jc w:val="both"/>
        <w:rPr>
          <w:b/>
        </w:rPr>
      </w:pPr>
      <w:r>
        <w:rPr>
          <w:b/>
        </w:rPr>
        <w:t xml:space="preserve">drugi </w:t>
      </w:r>
      <w:bookmarkStart w:id="0" w:name="_GoBack"/>
      <w:bookmarkEnd w:id="0"/>
      <w:r w:rsidR="00785BEA">
        <w:rPr>
          <w:b/>
        </w:rPr>
        <w:t>nieograniczony przetarg ustny na sprzedaż ni</w:t>
      </w:r>
      <w:r w:rsidR="00C4097A">
        <w:rPr>
          <w:b/>
        </w:rPr>
        <w:t xml:space="preserve">eruchomości niezabudowanej położonej w obrębie </w:t>
      </w:r>
      <w:r w:rsidR="00032457">
        <w:rPr>
          <w:b/>
          <w:lang w:eastAsia="en-US"/>
        </w:rPr>
        <w:t>Łęknica</w:t>
      </w:r>
      <w:r w:rsidR="00C4097A">
        <w:rPr>
          <w:b/>
        </w:rPr>
        <w:t xml:space="preserve"> </w:t>
      </w:r>
      <w:r w:rsidR="00785BEA">
        <w:rPr>
          <w:b/>
          <w:lang w:eastAsia="en-US"/>
        </w:rPr>
        <w:t xml:space="preserve">działka nr </w:t>
      </w:r>
      <w:r w:rsidR="00032457">
        <w:rPr>
          <w:b/>
          <w:lang w:eastAsia="en-US"/>
        </w:rPr>
        <w:t>123/2</w:t>
      </w:r>
      <w:r w:rsidR="00C4097A">
        <w:rPr>
          <w:b/>
        </w:rPr>
        <w:t>.</w:t>
      </w:r>
    </w:p>
    <w:p w:rsidR="00C4097A" w:rsidRPr="00796A53" w:rsidRDefault="00C4097A" w:rsidP="00C4097A">
      <w:pPr>
        <w:jc w:val="both"/>
        <w:rPr>
          <w:b/>
        </w:rPr>
      </w:pPr>
    </w:p>
    <w:p w:rsidR="00785BEA" w:rsidRPr="00BE4BD2" w:rsidRDefault="00785BEA" w:rsidP="00785BEA">
      <w:pPr>
        <w:rPr>
          <w:b/>
          <w:u w:val="single"/>
        </w:rPr>
      </w:pPr>
      <w:r w:rsidRPr="00BE4BD2">
        <w:rPr>
          <w:b/>
          <w:u w:val="single"/>
        </w:rPr>
        <w:t>Cena wywoławcza:</w:t>
      </w:r>
      <w:r w:rsidR="00032457">
        <w:rPr>
          <w:b/>
          <w:u w:val="single"/>
        </w:rPr>
        <w:t xml:space="preserve">  </w:t>
      </w:r>
      <w:r w:rsidRPr="00BE4BD2">
        <w:rPr>
          <w:b/>
          <w:u w:val="single"/>
        </w:rPr>
        <w:t xml:space="preserve"> </w:t>
      </w:r>
      <w:r w:rsidR="00032457">
        <w:rPr>
          <w:b/>
          <w:u w:val="single"/>
          <w:lang w:eastAsia="en-US"/>
        </w:rPr>
        <w:t>3 7</w:t>
      </w:r>
      <w:r w:rsidR="00524D0C" w:rsidRPr="00BE4BD2">
        <w:rPr>
          <w:b/>
          <w:u w:val="single"/>
          <w:lang w:eastAsia="en-US"/>
        </w:rPr>
        <w:t>00</w:t>
      </w:r>
      <w:r w:rsidRPr="00BE4BD2">
        <w:rPr>
          <w:b/>
          <w:u w:val="single"/>
          <w:lang w:eastAsia="en-US"/>
        </w:rPr>
        <w:t>,00 zł.</w:t>
      </w:r>
    </w:p>
    <w:p w:rsidR="00785BEA" w:rsidRPr="00BE4BD2" w:rsidRDefault="00785BEA" w:rsidP="00785BEA">
      <w:pPr>
        <w:rPr>
          <w:b/>
          <w:u w:val="single"/>
        </w:rPr>
      </w:pPr>
      <w:r w:rsidRPr="00BE4BD2">
        <w:rPr>
          <w:b/>
          <w:u w:val="single"/>
        </w:rPr>
        <w:t xml:space="preserve">Wysokość wadium: </w:t>
      </w:r>
      <w:r w:rsidR="00032457">
        <w:rPr>
          <w:b/>
          <w:u w:val="single"/>
          <w:lang w:eastAsia="en-US"/>
        </w:rPr>
        <w:t xml:space="preserve">     37</w:t>
      </w:r>
      <w:r w:rsidR="006B286F">
        <w:rPr>
          <w:b/>
          <w:u w:val="single"/>
          <w:lang w:eastAsia="en-US"/>
        </w:rPr>
        <w:t>0</w:t>
      </w:r>
      <w:r w:rsidRPr="00BE4BD2">
        <w:rPr>
          <w:b/>
          <w:u w:val="single"/>
          <w:lang w:eastAsia="en-US"/>
        </w:rPr>
        <w:t>,00</w:t>
      </w:r>
      <w:r w:rsidR="00524D0C" w:rsidRPr="00BE4BD2">
        <w:rPr>
          <w:b/>
          <w:u w:val="single"/>
          <w:lang w:eastAsia="en-US"/>
        </w:rPr>
        <w:t xml:space="preserve"> </w:t>
      </w:r>
      <w:r w:rsidRPr="00BE4BD2">
        <w:rPr>
          <w:b/>
          <w:u w:val="single"/>
        </w:rPr>
        <w:t>zł.</w:t>
      </w:r>
    </w:p>
    <w:p w:rsidR="009B2177" w:rsidRPr="00BE4BD2" w:rsidRDefault="009B2177" w:rsidP="00785BEA">
      <w:pPr>
        <w:rPr>
          <w:b/>
          <w:u w:val="single"/>
        </w:rPr>
      </w:pPr>
      <w:r w:rsidRPr="00BE4BD2">
        <w:rPr>
          <w:b/>
          <w:u w:val="single"/>
        </w:rPr>
        <w:t>Do ceny uzyskanej w drodze przetargu doliczony zostanie podatek Vat zgodnie z obowiązującym prawem.</w:t>
      </w:r>
    </w:p>
    <w:p w:rsidR="00785BEA" w:rsidRPr="00BE4BD2" w:rsidRDefault="00785BEA" w:rsidP="00F179AF">
      <w:pPr>
        <w:suppressAutoHyphens/>
        <w:spacing w:line="276" w:lineRule="auto"/>
        <w:jc w:val="both"/>
        <w:rPr>
          <w:b/>
          <w:lang w:eastAsia="en-US"/>
        </w:rPr>
      </w:pPr>
      <w:r w:rsidRPr="00BE4BD2">
        <w:rPr>
          <w:b/>
        </w:rPr>
        <w:t xml:space="preserve">Nieruchomość nie jest przedmiotem zobowiązań i jest wolna od obciążeń.                          </w:t>
      </w:r>
      <w:r w:rsidR="00032457">
        <w:rPr>
          <w:b/>
          <w:lang w:eastAsia="en-US"/>
        </w:rPr>
        <w:t>Powierzchnia działki 0,1235</w:t>
      </w:r>
      <w:r w:rsidRPr="00BE4BD2">
        <w:rPr>
          <w:b/>
          <w:lang w:eastAsia="en-US"/>
        </w:rPr>
        <w:t xml:space="preserve"> ha.</w:t>
      </w:r>
    </w:p>
    <w:p w:rsidR="007A4272" w:rsidRDefault="007A4272" w:rsidP="00F179AF">
      <w:pPr>
        <w:suppressAutoHyphens/>
        <w:spacing w:line="276" w:lineRule="auto"/>
        <w:jc w:val="both"/>
        <w:rPr>
          <w:b/>
          <w:lang w:eastAsia="en-US"/>
        </w:rPr>
      </w:pPr>
      <w:r w:rsidRPr="00BE4BD2">
        <w:rPr>
          <w:b/>
          <w:lang w:eastAsia="en-US"/>
        </w:rPr>
        <w:t>Ksi</w:t>
      </w:r>
      <w:r w:rsidR="00032457">
        <w:rPr>
          <w:b/>
          <w:lang w:eastAsia="en-US"/>
        </w:rPr>
        <w:t>ęga wieczysta nr OL1K/00038989/0</w:t>
      </w:r>
      <w:r w:rsidR="00F17F39" w:rsidRPr="00BE4BD2">
        <w:rPr>
          <w:b/>
          <w:lang w:eastAsia="en-US"/>
        </w:rPr>
        <w:t>.</w:t>
      </w:r>
    </w:p>
    <w:p w:rsidR="00785BEA" w:rsidRDefault="00785BEA" w:rsidP="00410DCB">
      <w:pPr>
        <w:snapToGrid w:val="0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Sprzedaży podlega nieruchomość </w:t>
      </w:r>
      <w:r w:rsidR="00F17F39">
        <w:rPr>
          <w:lang w:eastAsia="en-US"/>
        </w:rPr>
        <w:t xml:space="preserve">niezabudowana. </w:t>
      </w:r>
      <w:r w:rsidR="00DF00D2">
        <w:rPr>
          <w:lang w:eastAsia="en-US"/>
        </w:rPr>
        <w:t>Nieruchomość gruntowa – działka nr geod. 123/2 jest działką niezabudowaną – brak obiektów kubaturowych. Działka oznaczona jako droga</w:t>
      </w:r>
      <w:r w:rsidR="0051018E">
        <w:rPr>
          <w:lang w:eastAsia="en-US"/>
        </w:rPr>
        <w:t xml:space="preserve"> wewnętrzna</w:t>
      </w:r>
      <w:r w:rsidR="00DF00D2">
        <w:rPr>
          <w:lang w:eastAsia="en-US"/>
        </w:rPr>
        <w:t xml:space="preserve">, w terenie nie jest urządzona. Działka posiada dostęp do drogi publicznej  - droga relacji Łęknica – Święty Kamień. Teren działki płaski, działka według stanu na dzień oględzin wykorzystywana jest w celach rolnych. Wokół działki w przeważają tereny z gruntami klasy IV. </w:t>
      </w:r>
    </w:p>
    <w:p w:rsidR="00785BEA" w:rsidRDefault="00785BEA" w:rsidP="00F179AF">
      <w:pPr>
        <w:jc w:val="both"/>
      </w:pPr>
      <w:r>
        <w:t xml:space="preserve">Warunkiem przystąpienia do przetargu jest wniesienie wadium na konto Urzędu Gminy               w </w:t>
      </w:r>
      <w:r w:rsidR="00DC4903">
        <w:t>Sr</w:t>
      </w:r>
      <w:r w:rsidR="00615838">
        <w:t>okowie w terminie do  dnia  10.11</w:t>
      </w:r>
      <w:r w:rsidR="007B4398">
        <w:t>.2021</w:t>
      </w:r>
      <w:r>
        <w:t xml:space="preserve"> r., w Banku Spółdzielczym Reszel, Filia Srokowo: 13 8851 1021 2003 0002 9274 0005</w:t>
      </w:r>
      <w:r w:rsidR="00F17F39">
        <w:t xml:space="preserve"> </w:t>
      </w:r>
      <w:r>
        <w:t>– tak</w:t>
      </w:r>
      <w:r w:rsidR="00F17F39">
        <w:t>,</w:t>
      </w:r>
      <w:r>
        <w:t xml:space="preserve"> aby w w/w terminie wpłynęło na wyżej podane konto.</w:t>
      </w:r>
    </w:p>
    <w:p w:rsidR="00785BEA" w:rsidRDefault="00785BEA" w:rsidP="00F179AF">
      <w:pPr>
        <w:jc w:val="both"/>
      </w:pPr>
      <w:r>
        <w:t>Przeta</w:t>
      </w:r>
      <w:r w:rsidR="00615838">
        <w:t>rg odbędzie się dnia 16.11</w:t>
      </w:r>
      <w:r w:rsidR="005A0EB1">
        <w:t>.</w:t>
      </w:r>
      <w:r w:rsidR="00524D0C">
        <w:t>2021</w:t>
      </w:r>
      <w:r w:rsidR="00615838">
        <w:t xml:space="preserve"> r.  o godzinie 12</w:t>
      </w:r>
      <w:r>
        <w:t>-ej w s</w:t>
      </w:r>
      <w:r w:rsidR="00F90712">
        <w:t xml:space="preserve">iedzibie urzędu, pokój </w:t>
      </w:r>
      <w:r>
        <w:t>Nr 8.</w:t>
      </w:r>
    </w:p>
    <w:p w:rsidR="00785BEA" w:rsidRDefault="00785BEA" w:rsidP="00F179AF">
      <w:pPr>
        <w:jc w:val="both"/>
      </w:pPr>
      <w:r>
        <w:t>O wysokości postąpienia decydują uczestnicy przetargu, z tym</w:t>
      </w:r>
      <w:r w:rsidR="00F17F39">
        <w:t>,</w:t>
      </w:r>
      <w:r>
        <w:t xml:space="preserve"> że postąpienie nie może wynosić mniej niż 1% ceny wywoławczej z zaokrągleniem do pełnych dziesiątek złotych.</w:t>
      </w:r>
    </w:p>
    <w:p w:rsidR="00785BEA" w:rsidRDefault="00785BEA" w:rsidP="00F179AF">
      <w:pPr>
        <w:jc w:val="both"/>
      </w:pPr>
      <w:r>
        <w:t>Osobie, która wygra przetarg lecz uchyli się od zawarcia umowy kupna-sprzedaży wadium ulega przepadkowi.</w:t>
      </w:r>
    </w:p>
    <w:p w:rsidR="00785BEA" w:rsidRDefault="00785BEA" w:rsidP="00F179AF">
      <w:pPr>
        <w:jc w:val="both"/>
      </w:pPr>
      <w:r>
        <w:t xml:space="preserve">Zastrzega się prawo unieważnienia przetargu z ważnych przyczyn.                                        Szczegółowe informacje na temat przetargu można uzyskać w Urzędzie Gminy w Srokowie, Plac Rynkowy 1, </w:t>
      </w:r>
      <w:r w:rsidR="00F90712">
        <w:t>tel:</w:t>
      </w:r>
      <w:r w:rsidR="00F17F39">
        <w:t xml:space="preserve"> </w:t>
      </w:r>
      <w:r w:rsidR="00F90712">
        <w:t xml:space="preserve">089 </w:t>
      </w:r>
      <w:r>
        <w:t>754</w:t>
      </w:r>
      <w:r w:rsidR="00F90712">
        <w:t xml:space="preserve"> </w:t>
      </w:r>
      <w:r>
        <w:t>45</w:t>
      </w:r>
      <w:r w:rsidR="00F90712">
        <w:t xml:space="preserve"> </w:t>
      </w:r>
      <w:r>
        <w:t xml:space="preserve">30. </w:t>
      </w:r>
    </w:p>
    <w:p w:rsidR="00785BEA" w:rsidRDefault="00785BEA" w:rsidP="00F179AF">
      <w:pPr>
        <w:jc w:val="both"/>
      </w:pPr>
    </w:p>
    <w:p w:rsidR="00785BEA" w:rsidRDefault="00785BEA" w:rsidP="00785BEA">
      <w:r>
        <w:t xml:space="preserve">                                                                           </w:t>
      </w:r>
    </w:p>
    <w:p w:rsidR="0062274C" w:rsidRDefault="0062274C" w:rsidP="00785BEA"/>
    <w:p w:rsidR="0062274C" w:rsidRDefault="0062274C" w:rsidP="00785BEA"/>
    <w:p w:rsidR="0062274C" w:rsidRPr="00392801" w:rsidRDefault="00392801" w:rsidP="00785BEA">
      <w:pPr>
        <w:rPr>
          <w:b/>
        </w:rPr>
      </w:pPr>
      <w:r w:rsidRPr="00392801">
        <w:rPr>
          <w:b/>
        </w:rPr>
        <w:t xml:space="preserve">Wywieszono na tablicach ogłoszeniowych </w:t>
      </w:r>
      <w:r w:rsidR="005A0EB1">
        <w:rPr>
          <w:b/>
        </w:rPr>
        <w:t>Urz</w:t>
      </w:r>
      <w:r w:rsidR="00615838">
        <w:rPr>
          <w:b/>
        </w:rPr>
        <w:t>ędu Gminy i sołectw w dniu 15.10</w:t>
      </w:r>
      <w:r w:rsidR="00524D0C">
        <w:rPr>
          <w:b/>
        </w:rPr>
        <w:t>.2021</w:t>
      </w:r>
      <w:r w:rsidRPr="00392801">
        <w:rPr>
          <w:b/>
        </w:rPr>
        <w:t xml:space="preserve"> r.</w:t>
      </w:r>
    </w:p>
    <w:p w:rsidR="0062274C" w:rsidRPr="00392801" w:rsidRDefault="0062274C" w:rsidP="00785BEA">
      <w:pPr>
        <w:rPr>
          <w:b/>
        </w:rPr>
      </w:pPr>
    </w:p>
    <w:p w:rsidR="0062274C" w:rsidRDefault="0062274C" w:rsidP="00785BEA"/>
    <w:p w:rsidR="00785BEA" w:rsidRDefault="00785BEA" w:rsidP="00785BEA">
      <w:r>
        <w:t xml:space="preserve">                                                                                           Wójt Gminy Srokowo</w:t>
      </w:r>
    </w:p>
    <w:p w:rsidR="00785BEA" w:rsidRDefault="00785BEA" w:rsidP="00785BEA">
      <w:r>
        <w:t xml:space="preserve">                                                                                </w:t>
      </w:r>
      <w:r w:rsidR="00524D0C">
        <w:t xml:space="preserve">                </w:t>
      </w:r>
      <w:r w:rsidR="00F90712">
        <w:t>Marek Olszewski</w:t>
      </w:r>
    </w:p>
    <w:p w:rsidR="009F7993" w:rsidRPr="00785BEA" w:rsidRDefault="009F7993" w:rsidP="00785BEA"/>
    <w:sectPr w:rsidR="009F7993" w:rsidRPr="00785BEA" w:rsidSect="005C5C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18" w:rsidRDefault="00BC3318" w:rsidP="006F6A90">
      <w:r>
        <w:separator/>
      </w:r>
    </w:p>
  </w:endnote>
  <w:endnote w:type="continuationSeparator" w:id="0">
    <w:p w:rsidR="00BC3318" w:rsidRDefault="00BC3318" w:rsidP="006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ITCPro-Regular">
    <w:altName w:val="Arial Unicode MS"/>
    <w:charset w:val="8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18" w:rsidRDefault="00BC3318" w:rsidP="006F6A90">
      <w:r>
        <w:separator/>
      </w:r>
    </w:p>
  </w:footnote>
  <w:footnote w:type="continuationSeparator" w:id="0">
    <w:p w:rsidR="00BC3318" w:rsidRDefault="00BC3318" w:rsidP="006F6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EF" w:rsidRDefault="009F44EF" w:rsidP="009F44E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2B7228"/>
    <w:multiLevelType w:val="multilevel"/>
    <w:tmpl w:val="973C52CC"/>
    <w:lvl w:ilvl="0">
      <w:start w:val="6"/>
      <w:numFmt w:val="decimal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69B1496"/>
    <w:multiLevelType w:val="multilevel"/>
    <w:tmpl w:val="686C67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7091D71"/>
    <w:multiLevelType w:val="hybridMultilevel"/>
    <w:tmpl w:val="56F8D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E668E"/>
    <w:multiLevelType w:val="multilevel"/>
    <w:tmpl w:val="4B1ABC1E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54230C"/>
    <w:multiLevelType w:val="multilevel"/>
    <w:tmpl w:val="62C0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81F11"/>
    <w:multiLevelType w:val="hybridMultilevel"/>
    <w:tmpl w:val="CC243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85EFD"/>
    <w:multiLevelType w:val="hybridMultilevel"/>
    <w:tmpl w:val="B470A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6293D"/>
    <w:multiLevelType w:val="hybridMultilevel"/>
    <w:tmpl w:val="334C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E0395"/>
    <w:multiLevelType w:val="hybridMultilevel"/>
    <w:tmpl w:val="AC6EA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F10BF"/>
    <w:multiLevelType w:val="multilevel"/>
    <w:tmpl w:val="5C6C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B0324F"/>
    <w:multiLevelType w:val="multilevel"/>
    <w:tmpl w:val="7AF6B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513892"/>
    <w:multiLevelType w:val="hybridMultilevel"/>
    <w:tmpl w:val="01A0A9B4"/>
    <w:lvl w:ilvl="0" w:tplc="C86A08D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AC6332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8A082">
      <w:start w:val="1"/>
      <w:numFmt w:val="bullet"/>
      <w:lvlText w:val="▪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F0BB1E">
      <w:start w:val="1"/>
      <w:numFmt w:val="bullet"/>
      <w:lvlRestart w:val="0"/>
      <w:lvlText w:val="-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6CF5C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DA97D8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CE7950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780304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2A53E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810008"/>
    <w:multiLevelType w:val="multilevel"/>
    <w:tmpl w:val="BDE6DBC0"/>
    <w:styleLink w:val="WW8Num3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>
    <w:nsid w:val="41D954D5"/>
    <w:multiLevelType w:val="multilevel"/>
    <w:tmpl w:val="33F6C4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Manga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47B64951"/>
    <w:multiLevelType w:val="multilevel"/>
    <w:tmpl w:val="C43A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264058"/>
    <w:multiLevelType w:val="hybridMultilevel"/>
    <w:tmpl w:val="344CC7A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808FF"/>
    <w:multiLevelType w:val="hybridMultilevel"/>
    <w:tmpl w:val="89B8D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488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A877EE"/>
    <w:multiLevelType w:val="hybridMultilevel"/>
    <w:tmpl w:val="344CC7A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7658F"/>
    <w:multiLevelType w:val="hybridMultilevel"/>
    <w:tmpl w:val="DAC07AE4"/>
    <w:lvl w:ilvl="0" w:tplc="0680D16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607342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767500">
      <w:start w:val="1"/>
      <w:numFmt w:val="bullet"/>
      <w:lvlRestart w:val="0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46E70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78C28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2A2A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24EE0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6472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AC1EC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29948C3"/>
    <w:multiLevelType w:val="multilevel"/>
    <w:tmpl w:val="519E95AA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7">
    <w:nsid w:val="62A17997"/>
    <w:multiLevelType w:val="multilevel"/>
    <w:tmpl w:val="F096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1D7A01"/>
    <w:multiLevelType w:val="hybridMultilevel"/>
    <w:tmpl w:val="BA4EC1D0"/>
    <w:lvl w:ilvl="0" w:tplc="EEC0EA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9137F"/>
    <w:multiLevelType w:val="hybridMultilevel"/>
    <w:tmpl w:val="A2807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B4121A"/>
    <w:multiLevelType w:val="multilevel"/>
    <w:tmpl w:val="3582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BE49CC"/>
    <w:multiLevelType w:val="hybridMultilevel"/>
    <w:tmpl w:val="344CC7A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07B86"/>
    <w:multiLevelType w:val="hybridMultilevel"/>
    <w:tmpl w:val="1B1200D6"/>
    <w:lvl w:ilvl="0" w:tplc="0F4E9D2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6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0"/>
  </w:num>
  <w:num w:numId="16">
    <w:abstractNumId w:val="11"/>
  </w:num>
  <w:num w:numId="17">
    <w:abstractNumId w:val="16"/>
  </w:num>
  <w:num w:numId="18">
    <w:abstractNumId w:val="17"/>
  </w:num>
  <w:num w:numId="19">
    <w:abstractNumId w:val="27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8"/>
  </w:num>
  <w:num w:numId="32">
    <w:abstractNumId w:val="25"/>
  </w:num>
  <w:num w:numId="33">
    <w:abstractNumId w:val="7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4"/>
  </w:num>
  <w:num w:numId="39">
    <w:abstractNumId w:val="31"/>
  </w:num>
  <w:num w:numId="4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EF"/>
    <w:rsid w:val="00000E7E"/>
    <w:rsid w:val="00001A2B"/>
    <w:rsid w:val="00003B05"/>
    <w:rsid w:val="000078B2"/>
    <w:rsid w:val="0001303E"/>
    <w:rsid w:val="00013625"/>
    <w:rsid w:val="00013EEB"/>
    <w:rsid w:val="00016C17"/>
    <w:rsid w:val="0001713F"/>
    <w:rsid w:val="00017A00"/>
    <w:rsid w:val="0002131D"/>
    <w:rsid w:val="00023296"/>
    <w:rsid w:val="000279BF"/>
    <w:rsid w:val="00032457"/>
    <w:rsid w:val="00032BF4"/>
    <w:rsid w:val="00034AB5"/>
    <w:rsid w:val="00035D1F"/>
    <w:rsid w:val="000418F9"/>
    <w:rsid w:val="00044B4A"/>
    <w:rsid w:val="000458B6"/>
    <w:rsid w:val="00047331"/>
    <w:rsid w:val="000565F0"/>
    <w:rsid w:val="0005788B"/>
    <w:rsid w:val="00061168"/>
    <w:rsid w:val="00062764"/>
    <w:rsid w:val="00064505"/>
    <w:rsid w:val="000678E9"/>
    <w:rsid w:val="000815E4"/>
    <w:rsid w:val="00085B93"/>
    <w:rsid w:val="00093024"/>
    <w:rsid w:val="0009383A"/>
    <w:rsid w:val="000A21EA"/>
    <w:rsid w:val="000A627D"/>
    <w:rsid w:val="000B0F37"/>
    <w:rsid w:val="000B1255"/>
    <w:rsid w:val="000B2B6D"/>
    <w:rsid w:val="000B4E7F"/>
    <w:rsid w:val="000C033A"/>
    <w:rsid w:val="000C2297"/>
    <w:rsid w:val="000C6F55"/>
    <w:rsid w:val="000D03D8"/>
    <w:rsid w:val="000D4F11"/>
    <w:rsid w:val="000E11C9"/>
    <w:rsid w:val="000E1FB0"/>
    <w:rsid w:val="000E4748"/>
    <w:rsid w:val="000E5A2C"/>
    <w:rsid w:val="000E5EA4"/>
    <w:rsid w:val="000F0A65"/>
    <w:rsid w:val="000F2882"/>
    <w:rsid w:val="000F2F31"/>
    <w:rsid w:val="000F4D75"/>
    <w:rsid w:val="000F574F"/>
    <w:rsid w:val="00101096"/>
    <w:rsid w:val="001043FE"/>
    <w:rsid w:val="00104789"/>
    <w:rsid w:val="00104C60"/>
    <w:rsid w:val="00112984"/>
    <w:rsid w:val="00113DA6"/>
    <w:rsid w:val="00116F39"/>
    <w:rsid w:val="00117CC7"/>
    <w:rsid w:val="00120782"/>
    <w:rsid w:val="001213E3"/>
    <w:rsid w:val="00121699"/>
    <w:rsid w:val="001217EA"/>
    <w:rsid w:val="00123D91"/>
    <w:rsid w:val="00127B1B"/>
    <w:rsid w:val="00131661"/>
    <w:rsid w:val="0013200F"/>
    <w:rsid w:val="00132508"/>
    <w:rsid w:val="00135428"/>
    <w:rsid w:val="00136821"/>
    <w:rsid w:val="00141293"/>
    <w:rsid w:val="0014212B"/>
    <w:rsid w:val="00143FDE"/>
    <w:rsid w:val="001454FA"/>
    <w:rsid w:val="001462BA"/>
    <w:rsid w:val="00150B77"/>
    <w:rsid w:val="00151540"/>
    <w:rsid w:val="0015210B"/>
    <w:rsid w:val="0016277C"/>
    <w:rsid w:val="00162DDB"/>
    <w:rsid w:val="001649DF"/>
    <w:rsid w:val="00165B87"/>
    <w:rsid w:val="0016734E"/>
    <w:rsid w:val="001717D4"/>
    <w:rsid w:val="00171C08"/>
    <w:rsid w:val="00175B39"/>
    <w:rsid w:val="001774C1"/>
    <w:rsid w:val="00184C73"/>
    <w:rsid w:val="001850BE"/>
    <w:rsid w:val="00187311"/>
    <w:rsid w:val="001913D8"/>
    <w:rsid w:val="00192AC8"/>
    <w:rsid w:val="00193F0B"/>
    <w:rsid w:val="00196EAE"/>
    <w:rsid w:val="001970A5"/>
    <w:rsid w:val="00197ED6"/>
    <w:rsid w:val="001A1136"/>
    <w:rsid w:val="001A1B10"/>
    <w:rsid w:val="001A4E38"/>
    <w:rsid w:val="001A6CB8"/>
    <w:rsid w:val="001A77F7"/>
    <w:rsid w:val="001B1A1C"/>
    <w:rsid w:val="001B2C7F"/>
    <w:rsid w:val="001B5D7D"/>
    <w:rsid w:val="001B5F90"/>
    <w:rsid w:val="001C1762"/>
    <w:rsid w:val="001C209C"/>
    <w:rsid w:val="001D07C7"/>
    <w:rsid w:val="001E108B"/>
    <w:rsid w:val="001E36C1"/>
    <w:rsid w:val="001F17F3"/>
    <w:rsid w:val="001F2ED1"/>
    <w:rsid w:val="001F793F"/>
    <w:rsid w:val="0020049F"/>
    <w:rsid w:val="00204098"/>
    <w:rsid w:val="0020526A"/>
    <w:rsid w:val="00210CB7"/>
    <w:rsid w:val="00212518"/>
    <w:rsid w:val="002166B9"/>
    <w:rsid w:val="00222885"/>
    <w:rsid w:val="002235B9"/>
    <w:rsid w:val="0023235A"/>
    <w:rsid w:val="0023460D"/>
    <w:rsid w:val="00234894"/>
    <w:rsid w:val="00235269"/>
    <w:rsid w:val="00242382"/>
    <w:rsid w:val="0024482E"/>
    <w:rsid w:val="002449DC"/>
    <w:rsid w:val="00245673"/>
    <w:rsid w:val="00245877"/>
    <w:rsid w:val="00254994"/>
    <w:rsid w:val="00255995"/>
    <w:rsid w:val="00256FE4"/>
    <w:rsid w:val="0026398E"/>
    <w:rsid w:val="00272F3D"/>
    <w:rsid w:val="0027583B"/>
    <w:rsid w:val="00275ABD"/>
    <w:rsid w:val="00275E5D"/>
    <w:rsid w:val="0027646D"/>
    <w:rsid w:val="002769C9"/>
    <w:rsid w:val="00280D5C"/>
    <w:rsid w:val="0028328B"/>
    <w:rsid w:val="00287A1A"/>
    <w:rsid w:val="00292D0B"/>
    <w:rsid w:val="002955EF"/>
    <w:rsid w:val="002963DC"/>
    <w:rsid w:val="002964CD"/>
    <w:rsid w:val="00297F34"/>
    <w:rsid w:val="002A175E"/>
    <w:rsid w:val="002A7AB0"/>
    <w:rsid w:val="002B225E"/>
    <w:rsid w:val="002B2626"/>
    <w:rsid w:val="002B3F31"/>
    <w:rsid w:val="002C198C"/>
    <w:rsid w:val="002C5B03"/>
    <w:rsid w:val="002D197E"/>
    <w:rsid w:val="002D1C5B"/>
    <w:rsid w:val="002D543D"/>
    <w:rsid w:val="002E2254"/>
    <w:rsid w:val="002E242E"/>
    <w:rsid w:val="002E2B4F"/>
    <w:rsid w:val="002E7AB0"/>
    <w:rsid w:val="002F189D"/>
    <w:rsid w:val="002F500F"/>
    <w:rsid w:val="002F53D4"/>
    <w:rsid w:val="002F6A15"/>
    <w:rsid w:val="003063A2"/>
    <w:rsid w:val="00307B2C"/>
    <w:rsid w:val="00311C9E"/>
    <w:rsid w:val="0031248C"/>
    <w:rsid w:val="00315B86"/>
    <w:rsid w:val="00316063"/>
    <w:rsid w:val="00320F58"/>
    <w:rsid w:val="0032339E"/>
    <w:rsid w:val="003305CE"/>
    <w:rsid w:val="003352F0"/>
    <w:rsid w:val="003367FB"/>
    <w:rsid w:val="00337021"/>
    <w:rsid w:val="00342BC0"/>
    <w:rsid w:val="00343BC8"/>
    <w:rsid w:val="00347716"/>
    <w:rsid w:val="00351B7A"/>
    <w:rsid w:val="00351C59"/>
    <w:rsid w:val="003528F4"/>
    <w:rsid w:val="00354E2A"/>
    <w:rsid w:val="00356662"/>
    <w:rsid w:val="00357A74"/>
    <w:rsid w:val="003638E8"/>
    <w:rsid w:val="00366031"/>
    <w:rsid w:val="003706E4"/>
    <w:rsid w:val="003764B7"/>
    <w:rsid w:val="003775AF"/>
    <w:rsid w:val="003776EF"/>
    <w:rsid w:val="00381C6F"/>
    <w:rsid w:val="00382C91"/>
    <w:rsid w:val="0039136D"/>
    <w:rsid w:val="00391E48"/>
    <w:rsid w:val="0039237F"/>
    <w:rsid w:val="00392801"/>
    <w:rsid w:val="003A19FF"/>
    <w:rsid w:val="003B1A82"/>
    <w:rsid w:val="003B29BD"/>
    <w:rsid w:val="003B471C"/>
    <w:rsid w:val="003B531A"/>
    <w:rsid w:val="003C6DF3"/>
    <w:rsid w:val="003C7FC1"/>
    <w:rsid w:val="003D14F0"/>
    <w:rsid w:val="003D2175"/>
    <w:rsid w:val="003D24A7"/>
    <w:rsid w:val="003D2F7D"/>
    <w:rsid w:val="003D3B52"/>
    <w:rsid w:val="003D4F7F"/>
    <w:rsid w:val="003D5E6E"/>
    <w:rsid w:val="003D6535"/>
    <w:rsid w:val="003D7437"/>
    <w:rsid w:val="003E03B8"/>
    <w:rsid w:val="003E198B"/>
    <w:rsid w:val="003E4A0F"/>
    <w:rsid w:val="003E592E"/>
    <w:rsid w:val="003E67FA"/>
    <w:rsid w:val="003E7C03"/>
    <w:rsid w:val="003F5F34"/>
    <w:rsid w:val="00401400"/>
    <w:rsid w:val="0040694F"/>
    <w:rsid w:val="004075B0"/>
    <w:rsid w:val="00410737"/>
    <w:rsid w:val="00410DCB"/>
    <w:rsid w:val="0041190C"/>
    <w:rsid w:val="00412B69"/>
    <w:rsid w:val="0041455B"/>
    <w:rsid w:val="00416277"/>
    <w:rsid w:val="00417231"/>
    <w:rsid w:val="004208E2"/>
    <w:rsid w:val="00423159"/>
    <w:rsid w:val="00424100"/>
    <w:rsid w:val="004258C7"/>
    <w:rsid w:val="004265A8"/>
    <w:rsid w:val="0043047F"/>
    <w:rsid w:val="00430613"/>
    <w:rsid w:val="004309AA"/>
    <w:rsid w:val="00430D17"/>
    <w:rsid w:val="00431041"/>
    <w:rsid w:val="00431F1F"/>
    <w:rsid w:val="00436E3D"/>
    <w:rsid w:val="00440938"/>
    <w:rsid w:val="00440B08"/>
    <w:rsid w:val="00444100"/>
    <w:rsid w:val="0044430F"/>
    <w:rsid w:val="00447220"/>
    <w:rsid w:val="00454AC6"/>
    <w:rsid w:val="00454BC5"/>
    <w:rsid w:val="00457BAC"/>
    <w:rsid w:val="0046554D"/>
    <w:rsid w:val="0046599E"/>
    <w:rsid w:val="00465AF2"/>
    <w:rsid w:val="004679D7"/>
    <w:rsid w:val="00467CAE"/>
    <w:rsid w:val="00476742"/>
    <w:rsid w:val="004818FD"/>
    <w:rsid w:val="004847ED"/>
    <w:rsid w:val="004859FA"/>
    <w:rsid w:val="00492C6B"/>
    <w:rsid w:val="00493A47"/>
    <w:rsid w:val="004948C5"/>
    <w:rsid w:val="004964FF"/>
    <w:rsid w:val="00497BCE"/>
    <w:rsid w:val="004A36AB"/>
    <w:rsid w:val="004A6237"/>
    <w:rsid w:val="004A7819"/>
    <w:rsid w:val="004B0A9B"/>
    <w:rsid w:val="004B0F01"/>
    <w:rsid w:val="004B3837"/>
    <w:rsid w:val="004B3EC0"/>
    <w:rsid w:val="004B535A"/>
    <w:rsid w:val="004B5C9E"/>
    <w:rsid w:val="004C05B1"/>
    <w:rsid w:val="004C2DDB"/>
    <w:rsid w:val="004C31FE"/>
    <w:rsid w:val="004C3AE1"/>
    <w:rsid w:val="004C5330"/>
    <w:rsid w:val="004C754C"/>
    <w:rsid w:val="004D1193"/>
    <w:rsid w:val="004F0F42"/>
    <w:rsid w:val="004F35E5"/>
    <w:rsid w:val="004F47FC"/>
    <w:rsid w:val="004F6711"/>
    <w:rsid w:val="004F7D0F"/>
    <w:rsid w:val="00500BA3"/>
    <w:rsid w:val="005015CE"/>
    <w:rsid w:val="0050396A"/>
    <w:rsid w:val="00505725"/>
    <w:rsid w:val="00507F1A"/>
    <w:rsid w:val="0051018E"/>
    <w:rsid w:val="0051109D"/>
    <w:rsid w:val="00513822"/>
    <w:rsid w:val="005175BB"/>
    <w:rsid w:val="00520BC4"/>
    <w:rsid w:val="005238BC"/>
    <w:rsid w:val="005246FB"/>
    <w:rsid w:val="00524D0C"/>
    <w:rsid w:val="0052640D"/>
    <w:rsid w:val="00530B24"/>
    <w:rsid w:val="00531D10"/>
    <w:rsid w:val="00533510"/>
    <w:rsid w:val="00541FDB"/>
    <w:rsid w:val="00542887"/>
    <w:rsid w:val="005509D2"/>
    <w:rsid w:val="00555687"/>
    <w:rsid w:val="0055621B"/>
    <w:rsid w:val="00562417"/>
    <w:rsid w:val="00564F79"/>
    <w:rsid w:val="005653AB"/>
    <w:rsid w:val="0057192C"/>
    <w:rsid w:val="005749A2"/>
    <w:rsid w:val="00576424"/>
    <w:rsid w:val="00582AAF"/>
    <w:rsid w:val="0058342E"/>
    <w:rsid w:val="005849D3"/>
    <w:rsid w:val="00594722"/>
    <w:rsid w:val="005965D4"/>
    <w:rsid w:val="005A0EB1"/>
    <w:rsid w:val="005A0F97"/>
    <w:rsid w:val="005A129D"/>
    <w:rsid w:val="005A213F"/>
    <w:rsid w:val="005A2B2A"/>
    <w:rsid w:val="005A359C"/>
    <w:rsid w:val="005A37C9"/>
    <w:rsid w:val="005A41C9"/>
    <w:rsid w:val="005A6161"/>
    <w:rsid w:val="005A6702"/>
    <w:rsid w:val="005B0280"/>
    <w:rsid w:val="005B1647"/>
    <w:rsid w:val="005B3082"/>
    <w:rsid w:val="005B4320"/>
    <w:rsid w:val="005B43E1"/>
    <w:rsid w:val="005C0C1D"/>
    <w:rsid w:val="005C1C07"/>
    <w:rsid w:val="005C3E26"/>
    <w:rsid w:val="005C5CE6"/>
    <w:rsid w:val="005C70AF"/>
    <w:rsid w:val="005D06EC"/>
    <w:rsid w:val="005D13C7"/>
    <w:rsid w:val="005D4012"/>
    <w:rsid w:val="005D41A3"/>
    <w:rsid w:val="005D55D6"/>
    <w:rsid w:val="005D56D7"/>
    <w:rsid w:val="005D5B75"/>
    <w:rsid w:val="005D79E7"/>
    <w:rsid w:val="005E06BB"/>
    <w:rsid w:val="005E122E"/>
    <w:rsid w:val="005E1626"/>
    <w:rsid w:val="005E6A82"/>
    <w:rsid w:val="005E7854"/>
    <w:rsid w:val="005F0BC3"/>
    <w:rsid w:val="005F1C6E"/>
    <w:rsid w:val="005F336A"/>
    <w:rsid w:val="005F3CD1"/>
    <w:rsid w:val="005F5070"/>
    <w:rsid w:val="005F5A57"/>
    <w:rsid w:val="005F6143"/>
    <w:rsid w:val="005F7439"/>
    <w:rsid w:val="005F75A4"/>
    <w:rsid w:val="006000D9"/>
    <w:rsid w:val="006047E0"/>
    <w:rsid w:val="00605000"/>
    <w:rsid w:val="00605E60"/>
    <w:rsid w:val="00610C03"/>
    <w:rsid w:val="00611D5D"/>
    <w:rsid w:val="00615838"/>
    <w:rsid w:val="00617820"/>
    <w:rsid w:val="0062274C"/>
    <w:rsid w:val="006276BA"/>
    <w:rsid w:val="006346B7"/>
    <w:rsid w:val="0064448E"/>
    <w:rsid w:val="00644A92"/>
    <w:rsid w:val="00652E2C"/>
    <w:rsid w:val="006539E7"/>
    <w:rsid w:val="0065454D"/>
    <w:rsid w:val="00654BDF"/>
    <w:rsid w:val="0065515B"/>
    <w:rsid w:val="00662B92"/>
    <w:rsid w:val="00666F7B"/>
    <w:rsid w:val="006674FF"/>
    <w:rsid w:val="00670794"/>
    <w:rsid w:val="00670E24"/>
    <w:rsid w:val="00672093"/>
    <w:rsid w:val="00672825"/>
    <w:rsid w:val="00672A68"/>
    <w:rsid w:val="00674EBD"/>
    <w:rsid w:val="00682D81"/>
    <w:rsid w:val="006874AB"/>
    <w:rsid w:val="00687A96"/>
    <w:rsid w:val="00687DD5"/>
    <w:rsid w:val="006923BB"/>
    <w:rsid w:val="00692EA4"/>
    <w:rsid w:val="00696BE7"/>
    <w:rsid w:val="006977B4"/>
    <w:rsid w:val="006A65CA"/>
    <w:rsid w:val="006A72D8"/>
    <w:rsid w:val="006B286F"/>
    <w:rsid w:val="006B29DA"/>
    <w:rsid w:val="006B443F"/>
    <w:rsid w:val="006C0D9E"/>
    <w:rsid w:val="006C2C69"/>
    <w:rsid w:val="006C2F4C"/>
    <w:rsid w:val="006C5071"/>
    <w:rsid w:val="006C6C83"/>
    <w:rsid w:val="006C7C90"/>
    <w:rsid w:val="006D1B07"/>
    <w:rsid w:val="006D2D03"/>
    <w:rsid w:val="006D60AD"/>
    <w:rsid w:val="006D7D08"/>
    <w:rsid w:val="006E1A5D"/>
    <w:rsid w:val="006E1CBF"/>
    <w:rsid w:val="006E21E2"/>
    <w:rsid w:val="006E792C"/>
    <w:rsid w:val="006F1402"/>
    <w:rsid w:val="006F27C9"/>
    <w:rsid w:val="006F2B3B"/>
    <w:rsid w:val="006F5065"/>
    <w:rsid w:val="006F6A90"/>
    <w:rsid w:val="006F6F11"/>
    <w:rsid w:val="00701883"/>
    <w:rsid w:val="00703D68"/>
    <w:rsid w:val="00704866"/>
    <w:rsid w:val="007070D4"/>
    <w:rsid w:val="00707ACC"/>
    <w:rsid w:val="0071283E"/>
    <w:rsid w:val="007157B0"/>
    <w:rsid w:val="0071627B"/>
    <w:rsid w:val="00723B6D"/>
    <w:rsid w:val="00731911"/>
    <w:rsid w:val="0073322A"/>
    <w:rsid w:val="00733567"/>
    <w:rsid w:val="00734F19"/>
    <w:rsid w:val="00735B30"/>
    <w:rsid w:val="00741670"/>
    <w:rsid w:val="00741688"/>
    <w:rsid w:val="00742ADC"/>
    <w:rsid w:val="0074314F"/>
    <w:rsid w:val="007565D2"/>
    <w:rsid w:val="00757216"/>
    <w:rsid w:val="007578BF"/>
    <w:rsid w:val="00766EB2"/>
    <w:rsid w:val="007700C1"/>
    <w:rsid w:val="00770785"/>
    <w:rsid w:val="007744FB"/>
    <w:rsid w:val="00774F69"/>
    <w:rsid w:val="0077526D"/>
    <w:rsid w:val="0077598A"/>
    <w:rsid w:val="00776E78"/>
    <w:rsid w:val="007777F2"/>
    <w:rsid w:val="00784011"/>
    <w:rsid w:val="00784EAC"/>
    <w:rsid w:val="007850A0"/>
    <w:rsid w:val="00785BEA"/>
    <w:rsid w:val="00796A53"/>
    <w:rsid w:val="00797BBB"/>
    <w:rsid w:val="007A040B"/>
    <w:rsid w:val="007A2EDB"/>
    <w:rsid w:val="007A4272"/>
    <w:rsid w:val="007A56D4"/>
    <w:rsid w:val="007A66ED"/>
    <w:rsid w:val="007A671B"/>
    <w:rsid w:val="007B1267"/>
    <w:rsid w:val="007B1AD9"/>
    <w:rsid w:val="007B1E7B"/>
    <w:rsid w:val="007B41B2"/>
    <w:rsid w:val="007B4398"/>
    <w:rsid w:val="007B5C33"/>
    <w:rsid w:val="007B6337"/>
    <w:rsid w:val="007C3A5A"/>
    <w:rsid w:val="007C3A8B"/>
    <w:rsid w:val="007C3BDF"/>
    <w:rsid w:val="007D0E32"/>
    <w:rsid w:val="007D4DBB"/>
    <w:rsid w:val="007D7ECF"/>
    <w:rsid w:val="007E0BE8"/>
    <w:rsid w:val="007E3314"/>
    <w:rsid w:val="007E74A2"/>
    <w:rsid w:val="007F0FD4"/>
    <w:rsid w:val="007F13F8"/>
    <w:rsid w:val="007F3622"/>
    <w:rsid w:val="007F5349"/>
    <w:rsid w:val="007F5F77"/>
    <w:rsid w:val="007F6229"/>
    <w:rsid w:val="007F6AB6"/>
    <w:rsid w:val="00801080"/>
    <w:rsid w:val="00801AF8"/>
    <w:rsid w:val="00802CFC"/>
    <w:rsid w:val="0080431A"/>
    <w:rsid w:val="00804EAB"/>
    <w:rsid w:val="00810AE0"/>
    <w:rsid w:val="0081139F"/>
    <w:rsid w:val="00811CFD"/>
    <w:rsid w:val="00814922"/>
    <w:rsid w:val="008164DF"/>
    <w:rsid w:val="008208F6"/>
    <w:rsid w:val="008224FF"/>
    <w:rsid w:val="008226AC"/>
    <w:rsid w:val="008226B5"/>
    <w:rsid w:val="00823802"/>
    <w:rsid w:val="00824BAA"/>
    <w:rsid w:val="00832972"/>
    <w:rsid w:val="00834773"/>
    <w:rsid w:val="00840716"/>
    <w:rsid w:val="00842FDE"/>
    <w:rsid w:val="008439B4"/>
    <w:rsid w:val="00846222"/>
    <w:rsid w:val="008469CC"/>
    <w:rsid w:val="00854FE9"/>
    <w:rsid w:val="0085503C"/>
    <w:rsid w:val="00855528"/>
    <w:rsid w:val="008555AE"/>
    <w:rsid w:val="008558CF"/>
    <w:rsid w:val="00855F8A"/>
    <w:rsid w:val="008563B6"/>
    <w:rsid w:val="0085707E"/>
    <w:rsid w:val="00862913"/>
    <w:rsid w:val="00870616"/>
    <w:rsid w:val="00871F0D"/>
    <w:rsid w:val="00875959"/>
    <w:rsid w:val="00875D59"/>
    <w:rsid w:val="00881936"/>
    <w:rsid w:val="00883A04"/>
    <w:rsid w:val="00885383"/>
    <w:rsid w:val="00892DFE"/>
    <w:rsid w:val="00894472"/>
    <w:rsid w:val="00894EFF"/>
    <w:rsid w:val="008960EA"/>
    <w:rsid w:val="00897731"/>
    <w:rsid w:val="008A068E"/>
    <w:rsid w:val="008A33F0"/>
    <w:rsid w:val="008A5122"/>
    <w:rsid w:val="008A745C"/>
    <w:rsid w:val="008B0AB5"/>
    <w:rsid w:val="008B4200"/>
    <w:rsid w:val="008C0AB3"/>
    <w:rsid w:val="008C12E6"/>
    <w:rsid w:val="008C135E"/>
    <w:rsid w:val="008C3758"/>
    <w:rsid w:val="008C4E64"/>
    <w:rsid w:val="008C7C78"/>
    <w:rsid w:val="008D3F49"/>
    <w:rsid w:val="008D503D"/>
    <w:rsid w:val="008D52E6"/>
    <w:rsid w:val="008D5D3B"/>
    <w:rsid w:val="008D5FB1"/>
    <w:rsid w:val="008E12E4"/>
    <w:rsid w:val="008E3ACA"/>
    <w:rsid w:val="008F05EF"/>
    <w:rsid w:val="008F1C29"/>
    <w:rsid w:val="008F28FD"/>
    <w:rsid w:val="008F438E"/>
    <w:rsid w:val="008F4EA8"/>
    <w:rsid w:val="008F502E"/>
    <w:rsid w:val="00902297"/>
    <w:rsid w:val="0090469A"/>
    <w:rsid w:val="00907752"/>
    <w:rsid w:val="0090790B"/>
    <w:rsid w:val="00910064"/>
    <w:rsid w:val="00913480"/>
    <w:rsid w:val="009150FC"/>
    <w:rsid w:val="009177FF"/>
    <w:rsid w:val="00917861"/>
    <w:rsid w:val="009220EF"/>
    <w:rsid w:val="0092212A"/>
    <w:rsid w:val="00925240"/>
    <w:rsid w:val="009257C5"/>
    <w:rsid w:val="0093217C"/>
    <w:rsid w:val="009349AD"/>
    <w:rsid w:val="00934CB6"/>
    <w:rsid w:val="00936957"/>
    <w:rsid w:val="0094069D"/>
    <w:rsid w:val="0094127F"/>
    <w:rsid w:val="009413C0"/>
    <w:rsid w:val="0094276A"/>
    <w:rsid w:val="009473D3"/>
    <w:rsid w:val="00950E49"/>
    <w:rsid w:val="0095303C"/>
    <w:rsid w:val="00956741"/>
    <w:rsid w:val="00960277"/>
    <w:rsid w:val="0096219B"/>
    <w:rsid w:val="00962AA1"/>
    <w:rsid w:val="009636F7"/>
    <w:rsid w:val="00963C89"/>
    <w:rsid w:val="009718DF"/>
    <w:rsid w:val="00975FCF"/>
    <w:rsid w:val="009869B6"/>
    <w:rsid w:val="00997A20"/>
    <w:rsid w:val="009A0CD9"/>
    <w:rsid w:val="009A19E7"/>
    <w:rsid w:val="009A4FE0"/>
    <w:rsid w:val="009A71E5"/>
    <w:rsid w:val="009A7975"/>
    <w:rsid w:val="009B2177"/>
    <w:rsid w:val="009B4D26"/>
    <w:rsid w:val="009B67AB"/>
    <w:rsid w:val="009B6D63"/>
    <w:rsid w:val="009B70A1"/>
    <w:rsid w:val="009B70B7"/>
    <w:rsid w:val="009C0F6F"/>
    <w:rsid w:val="009C5157"/>
    <w:rsid w:val="009D2437"/>
    <w:rsid w:val="009D25AA"/>
    <w:rsid w:val="009D317B"/>
    <w:rsid w:val="009D659C"/>
    <w:rsid w:val="009D706A"/>
    <w:rsid w:val="009E1008"/>
    <w:rsid w:val="009E3AD0"/>
    <w:rsid w:val="009E4D6C"/>
    <w:rsid w:val="009F114B"/>
    <w:rsid w:val="009F44EF"/>
    <w:rsid w:val="009F5BE4"/>
    <w:rsid w:val="009F7993"/>
    <w:rsid w:val="00A005D5"/>
    <w:rsid w:val="00A033D3"/>
    <w:rsid w:val="00A0666A"/>
    <w:rsid w:val="00A079B2"/>
    <w:rsid w:val="00A10F3A"/>
    <w:rsid w:val="00A12932"/>
    <w:rsid w:val="00A13A78"/>
    <w:rsid w:val="00A2400C"/>
    <w:rsid w:val="00A257F9"/>
    <w:rsid w:val="00A25D44"/>
    <w:rsid w:val="00A26349"/>
    <w:rsid w:val="00A30CD8"/>
    <w:rsid w:val="00A3114E"/>
    <w:rsid w:val="00A334D1"/>
    <w:rsid w:val="00A35434"/>
    <w:rsid w:val="00A3543D"/>
    <w:rsid w:val="00A44A43"/>
    <w:rsid w:val="00A45C83"/>
    <w:rsid w:val="00A47C7B"/>
    <w:rsid w:val="00A50331"/>
    <w:rsid w:val="00A52326"/>
    <w:rsid w:val="00A57D5A"/>
    <w:rsid w:val="00A60822"/>
    <w:rsid w:val="00A61D60"/>
    <w:rsid w:val="00A62BB6"/>
    <w:rsid w:val="00A63423"/>
    <w:rsid w:val="00A63693"/>
    <w:rsid w:val="00A67B48"/>
    <w:rsid w:val="00A70A29"/>
    <w:rsid w:val="00A71D35"/>
    <w:rsid w:val="00A74148"/>
    <w:rsid w:val="00A74E65"/>
    <w:rsid w:val="00A75305"/>
    <w:rsid w:val="00A75E42"/>
    <w:rsid w:val="00A76DBF"/>
    <w:rsid w:val="00A81C59"/>
    <w:rsid w:val="00A834C5"/>
    <w:rsid w:val="00A87C5D"/>
    <w:rsid w:val="00A9317B"/>
    <w:rsid w:val="00A935D4"/>
    <w:rsid w:val="00A95C10"/>
    <w:rsid w:val="00A95FBE"/>
    <w:rsid w:val="00A96C96"/>
    <w:rsid w:val="00A97542"/>
    <w:rsid w:val="00AA5965"/>
    <w:rsid w:val="00AA62B1"/>
    <w:rsid w:val="00AA7FA5"/>
    <w:rsid w:val="00AB2655"/>
    <w:rsid w:val="00AB5AA3"/>
    <w:rsid w:val="00AC7256"/>
    <w:rsid w:val="00AC72ED"/>
    <w:rsid w:val="00AC7907"/>
    <w:rsid w:val="00AD02A9"/>
    <w:rsid w:val="00AD2E0A"/>
    <w:rsid w:val="00AD6C0E"/>
    <w:rsid w:val="00AE0C7D"/>
    <w:rsid w:val="00AF253F"/>
    <w:rsid w:val="00B00493"/>
    <w:rsid w:val="00B0184B"/>
    <w:rsid w:val="00B01B4C"/>
    <w:rsid w:val="00B076D9"/>
    <w:rsid w:val="00B11192"/>
    <w:rsid w:val="00B119E4"/>
    <w:rsid w:val="00B21A14"/>
    <w:rsid w:val="00B22251"/>
    <w:rsid w:val="00B33125"/>
    <w:rsid w:val="00B34595"/>
    <w:rsid w:val="00B37BD1"/>
    <w:rsid w:val="00B41CF8"/>
    <w:rsid w:val="00B44C55"/>
    <w:rsid w:val="00B45BA0"/>
    <w:rsid w:val="00B46E33"/>
    <w:rsid w:val="00B4777D"/>
    <w:rsid w:val="00B57FB7"/>
    <w:rsid w:val="00B65F6C"/>
    <w:rsid w:val="00B703D3"/>
    <w:rsid w:val="00B7298D"/>
    <w:rsid w:val="00B72E0C"/>
    <w:rsid w:val="00B74180"/>
    <w:rsid w:val="00B77BC1"/>
    <w:rsid w:val="00B77D3B"/>
    <w:rsid w:val="00B80249"/>
    <w:rsid w:val="00B84448"/>
    <w:rsid w:val="00B86A4D"/>
    <w:rsid w:val="00B95528"/>
    <w:rsid w:val="00BA24FB"/>
    <w:rsid w:val="00BA3CBB"/>
    <w:rsid w:val="00BA7E2B"/>
    <w:rsid w:val="00BB07AE"/>
    <w:rsid w:val="00BB139B"/>
    <w:rsid w:val="00BB2E63"/>
    <w:rsid w:val="00BB52A9"/>
    <w:rsid w:val="00BC0520"/>
    <w:rsid w:val="00BC3318"/>
    <w:rsid w:val="00BC6B56"/>
    <w:rsid w:val="00BD1A24"/>
    <w:rsid w:val="00BD4E73"/>
    <w:rsid w:val="00BD7E4B"/>
    <w:rsid w:val="00BE0F80"/>
    <w:rsid w:val="00BE12A5"/>
    <w:rsid w:val="00BE4BD2"/>
    <w:rsid w:val="00BE5F2C"/>
    <w:rsid w:val="00BE6082"/>
    <w:rsid w:val="00BE6E48"/>
    <w:rsid w:val="00BF2EBF"/>
    <w:rsid w:val="00BF53E2"/>
    <w:rsid w:val="00BF55F7"/>
    <w:rsid w:val="00BF6693"/>
    <w:rsid w:val="00BF693D"/>
    <w:rsid w:val="00BF7533"/>
    <w:rsid w:val="00BF7A29"/>
    <w:rsid w:val="00BF7A4F"/>
    <w:rsid w:val="00C00F8C"/>
    <w:rsid w:val="00C03901"/>
    <w:rsid w:val="00C16C3B"/>
    <w:rsid w:val="00C16D04"/>
    <w:rsid w:val="00C17A6D"/>
    <w:rsid w:val="00C2058A"/>
    <w:rsid w:val="00C20DD0"/>
    <w:rsid w:val="00C26074"/>
    <w:rsid w:val="00C260BE"/>
    <w:rsid w:val="00C26CFD"/>
    <w:rsid w:val="00C27493"/>
    <w:rsid w:val="00C279CE"/>
    <w:rsid w:val="00C31257"/>
    <w:rsid w:val="00C3392E"/>
    <w:rsid w:val="00C33934"/>
    <w:rsid w:val="00C4097A"/>
    <w:rsid w:val="00C434A7"/>
    <w:rsid w:val="00C43970"/>
    <w:rsid w:val="00C45BDA"/>
    <w:rsid w:val="00C45E96"/>
    <w:rsid w:val="00C47066"/>
    <w:rsid w:val="00C50870"/>
    <w:rsid w:val="00C52319"/>
    <w:rsid w:val="00C61362"/>
    <w:rsid w:val="00C623AE"/>
    <w:rsid w:val="00C63131"/>
    <w:rsid w:val="00C64FF4"/>
    <w:rsid w:val="00C65E33"/>
    <w:rsid w:val="00C7079C"/>
    <w:rsid w:val="00C723BC"/>
    <w:rsid w:val="00C72912"/>
    <w:rsid w:val="00C729EC"/>
    <w:rsid w:val="00C742D4"/>
    <w:rsid w:val="00C76010"/>
    <w:rsid w:val="00C77283"/>
    <w:rsid w:val="00C77BB7"/>
    <w:rsid w:val="00C83144"/>
    <w:rsid w:val="00C86453"/>
    <w:rsid w:val="00C87E26"/>
    <w:rsid w:val="00C91EFA"/>
    <w:rsid w:val="00C92089"/>
    <w:rsid w:val="00C97A8E"/>
    <w:rsid w:val="00CA0701"/>
    <w:rsid w:val="00CA34C5"/>
    <w:rsid w:val="00CB17AC"/>
    <w:rsid w:val="00CB20A1"/>
    <w:rsid w:val="00CB359B"/>
    <w:rsid w:val="00CC0D01"/>
    <w:rsid w:val="00CC19DA"/>
    <w:rsid w:val="00CC22D1"/>
    <w:rsid w:val="00CC39DB"/>
    <w:rsid w:val="00CC6920"/>
    <w:rsid w:val="00CD010F"/>
    <w:rsid w:val="00CD165C"/>
    <w:rsid w:val="00CD2B2D"/>
    <w:rsid w:val="00CD2C1E"/>
    <w:rsid w:val="00CD5CA4"/>
    <w:rsid w:val="00CE099C"/>
    <w:rsid w:val="00CE1B15"/>
    <w:rsid w:val="00CE1FE7"/>
    <w:rsid w:val="00CE3FF9"/>
    <w:rsid w:val="00CE42DA"/>
    <w:rsid w:val="00CE4C41"/>
    <w:rsid w:val="00CE6FF0"/>
    <w:rsid w:val="00CF31B4"/>
    <w:rsid w:val="00CF3AC1"/>
    <w:rsid w:val="00CF3D01"/>
    <w:rsid w:val="00CF4D62"/>
    <w:rsid w:val="00CF7E6E"/>
    <w:rsid w:val="00D023C8"/>
    <w:rsid w:val="00D038D9"/>
    <w:rsid w:val="00D04601"/>
    <w:rsid w:val="00D05366"/>
    <w:rsid w:val="00D11A3D"/>
    <w:rsid w:val="00D15058"/>
    <w:rsid w:val="00D15485"/>
    <w:rsid w:val="00D17B36"/>
    <w:rsid w:val="00D23F24"/>
    <w:rsid w:val="00D25DDE"/>
    <w:rsid w:val="00D2682F"/>
    <w:rsid w:val="00D3108E"/>
    <w:rsid w:val="00D37094"/>
    <w:rsid w:val="00D37228"/>
    <w:rsid w:val="00D3794C"/>
    <w:rsid w:val="00D41617"/>
    <w:rsid w:val="00D41F13"/>
    <w:rsid w:val="00D420C3"/>
    <w:rsid w:val="00D466C7"/>
    <w:rsid w:val="00D51FA2"/>
    <w:rsid w:val="00D54784"/>
    <w:rsid w:val="00D5530B"/>
    <w:rsid w:val="00D56187"/>
    <w:rsid w:val="00D64314"/>
    <w:rsid w:val="00D64860"/>
    <w:rsid w:val="00D65E0B"/>
    <w:rsid w:val="00D77BB2"/>
    <w:rsid w:val="00D8128A"/>
    <w:rsid w:val="00D82D95"/>
    <w:rsid w:val="00D82DFA"/>
    <w:rsid w:val="00D853E8"/>
    <w:rsid w:val="00D85492"/>
    <w:rsid w:val="00D928B2"/>
    <w:rsid w:val="00D95416"/>
    <w:rsid w:val="00D95A8C"/>
    <w:rsid w:val="00D96757"/>
    <w:rsid w:val="00D970BF"/>
    <w:rsid w:val="00DA1907"/>
    <w:rsid w:val="00DA43D3"/>
    <w:rsid w:val="00DA5482"/>
    <w:rsid w:val="00DB4651"/>
    <w:rsid w:val="00DB7BB4"/>
    <w:rsid w:val="00DC4903"/>
    <w:rsid w:val="00DD1F46"/>
    <w:rsid w:val="00DD2CCA"/>
    <w:rsid w:val="00DD73AB"/>
    <w:rsid w:val="00DE124E"/>
    <w:rsid w:val="00DE3676"/>
    <w:rsid w:val="00DE5154"/>
    <w:rsid w:val="00DF00D2"/>
    <w:rsid w:val="00DF134A"/>
    <w:rsid w:val="00DF2352"/>
    <w:rsid w:val="00DF5D8C"/>
    <w:rsid w:val="00DF7B43"/>
    <w:rsid w:val="00E005A0"/>
    <w:rsid w:val="00E01EC6"/>
    <w:rsid w:val="00E02059"/>
    <w:rsid w:val="00E021D2"/>
    <w:rsid w:val="00E10B73"/>
    <w:rsid w:val="00E150AC"/>
    <w:rsid w:val="00E157CE"/>
    <w:rsid w:val="00E20D0E"/>
    <w:rsid w:val="00E25B4A"/>
    <w:rsid w:val="00E317FF"/>
    <w:rsid w:val="00E32AEE"/>
    <w:rsid w:val="00E345DF"/>
    <w:rsid w:val="00E34F96"/>
    <w:rsid w:val="00E35C6D"/>
    <w:rsid w:val="00E37648"/>
    <w:rsid w:val="00E41FDA"/>
    <w:rsid w:val="00E42ABA"/>
    <w:rsid w:val="00E453DC"/>
    <w:rsid w:val="00E45825"/>
    <w:rsid w:val="00E47ADA"/>
    <w:rsid w:val="00E50093"/>
    <w:rsid w:val="00E535A7"/>
    <w:rsid w:val="00E605F4"/>
    <w:rsid w:val="00E617BE"/>
    <w:rsid w:val="00E639D9"/>
    <w:rsid w:val="00E759B9"/>
    <w:rsid w:val="00E76A8F"/>
    <w:rsid w:val="00E7729B"/>
    <w:rsid w:val="00E77CF8"/>
    <w:rsid w:val="00E82243"/>
    <w:rsid w:val="00E83A83"/>
    <w:rsid w:val="00E850E2"/>
    <w:rsid w:val="00E85725"/>
    <w:rsid w:val="00E86959"/>
    <w:rsid w:val="00E87DC1"/>
    <w:rsid w:val="00E92172"/>
    <w:rsid w:val="00E92597"/>
    <w:rsid w:val="00E943A1"/>
    <w:rsid w:val="00E9735A"/>
    <w:rsid w:val="00EA17FA"/>
    <w:rsid w:val="00EA4CDB"/>
    <w:rsid w:val="00EA5CAB"/>
    <w:rsid w:val="00EA73DF"/>
    <w:rsid w:val="00EA7528"/>
    <w:rsid w:val="00EB27DE"/>
    <w:rsid w:val="00EB511C"/>
    <w:rsid w:val="00EC3D80"/>
    <w:rsid w:val="00EC5886"/>
    <w:rsid w:val="00EC73D9"/>
    <w:rsid w:val="00ED02E6"/>
    <w:rsid w:val="00ED0830"/>
    <w:rsid w:val="00ED11C1"/>
    <w:rsid w:val="00ED3521"/>
    <w:rsid w:val="00ED5C46"/>
    <w:rsid w:val="00ED6836"/>
    <w:rsid w:val="00ED748C"/>
    <w:rsid w:val="00EE0964"/>
    <w:rsid w:val="00EE0F44"/>
    <w:rsid w:val="00EE20EC"/>
    <w:rsid w:val="00EE2B3F"/>
    <w:rsid w:val="00EE4AFF"/>
    <w:rsid w:val="00EF10CF"/>
    <w:rsid w:val="00EF7684"/>
    <w:rsid w:val="00EF7E86"/>
    <w:rsid w:val="00F01323"/>
    <w:rsid w:val="00F0242B"/>
    <w:rsid w:val="00F03140"/>
    <w:rsid w:val="00F03771"/>
    <w:rsid w:val="00F05393"/>
    <w:rsid w:val="00F057C4"/>
    <w:rsid w:val="00F05B86"/>
    <w:rsid w:val="00F06321"/>
    <w:rsid w:val="00F10911"/>
    <w:rsid w:val="00F11322"/>
    <w:rsid w:val="00F11513"/>
    <w:rsid w:val="00F11605"/>
    <w:rsid w:val="00F14C7D"/>
    <w:rsid w:val="00F179AF"/>
    <w:rsid w:val="00F17F39"/>
    <w:rsid w:val="00F24351"/>
    <w:rsid w:val="00F251A8"/>
    <w:rsid w:val="00F25DB1"/>
    <w:rsid w:val="00F275E5"/>
    <w:rsid w:val="00F31D2F"/>
    <w:rsid w:val="00F34BBC"/>
    <w:rsid w:val="00F35276"/>
    <w:rsid w:val="00F35B03"/>
    <w:rsid w:val="00F3785E"/>
    <w:rsid w:val="00F405E1"/>
    <w:rsid w:val="00F41FB9"/>
    <w:rsid w:val="00F438FD"/>
    <w:rsid w:val="00F43DA6"/>
    <w:rsid w:val="00F46C39"/>
    <w:rsid w:val="00F530F0"/>
    <w:rsid w:val="00F54001"/>
    <w:rsid w:val="00F56FF0"/>
    <w:rsid w:val="00F6066A"/>
    <w:rsid w:val="00F613D0"/>
    <w:rsid w:val="00F63F0E"/>
    <w:rsid w:val="00F66964"/>
    <w:rsid w:val="00F67097"/>
    <w:rsid w:val="00F70F6F"/>
    <w:rsid w:val="00F70FDC"/>
    <w:rsid w:val="00F71648"/>
    <w:rsid w:val="00F76304"/>
    <w:rsid w:val="00F77010"/>
    <w:rsid w:val="00F77935"/>
    <w:rsid w:val="00F77CA0"/>
    <w:rsid w:val="00F82FA4"/>
    <w:rsid w:val="00F8390D"/>
    <w:rsid w:val="00F85D09"/>
    <w:rsid w:val="00F861BD"/>
    <w:rsid w:val="00F86B08"/>
    <w:rsid w:val="00F8734C"/>
    <w:rsid w:val="00F902E9"/>
    <w:rsid w:val="00F90712"/>
    <w:rsid w:val="00F90A9A"/>
    <w:rsid w:val="00F91870"/>
    <w:rsid w:val="00F91AE6"/>
    <w:rsid w:val="00F928CF"/>
    <w:rsid w:val="00F938D3"/>
    <w:rsid w:val="00F95B2F"/>
    <w:rsid w:val="00F965CC"/>
    <w:rsid w:val="00FA0FB0"/>
    <w:rsid w:val="00FA1766"/>
    <w:rsid w:val="00FA32F5"/>
    <w:rsid w:val="00FA41BF"/>
    <w:rsid w:val="00FB20A5"/>
    <w:rsid w:val="00FB4624"/>
    <w:rsid w:val="00FB6EA4"/>
    <w:rsid w:val="00FC30E6"/>
    <w:rsid w:val="00FC3574"/>
    <w:rsid w:val="00FC6064"/>
    <w:rsid w:val="00FC7E01"/>
    <w:rsid w:val="00FD0451"/>
    <w:rsid w:val="00FD111B"/>
    <w:rsid w:val="00FD2C61"/>
    <w:rsid w:val="00FD61E9"/>
    <w:rsid w:val="00FE1F67"/>
    <w:rsid w:val="00FE2E54"/>
    <w:rsid w:val="00FE4659"/>
    <w:rsid w:val="00FE4859"/>
    <w:rsid w:val="00FE4F0D"/>
    <w:rsid w:val="00FF5104"/>
    <w:rsid w:val="00FF6EB8"/>
    <w:rsid w:val="00FF7125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0EC"/>
    <w:pPr>
      <w:keepNext/>
      <w:ind w:firstLine="594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7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7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7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72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6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6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1B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Zwykytekst">
    <w:name w:val="Plain Text"/>
    <w:basedOn w:val="Standard"/>
    <w:link w:val="ZwykytekstZnak"/>
    <w:unhideWhenUsed/>
    <w:rsid w:val="00B01B4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01B4C"/>
    <w:rPr>
      <w:rFonts w:ascii="Courier New" w:eastAsia="Lucida Sans Unicode" w:hAnsi="Courier New" w:cs="Tahoma"/>
      <w:kern w:val="3"/>
      <w:sz w:val="24"/>
      <w:szCs w:val="24"/>
      <w:lang w:eastAsia="pl-PL"/>
    </w:rPr>
  </w:style>
  <w:style w:type="numbering" w:customStyle="1" w:styleId="WW8Num3">
    <w:name w:val="WW8Num3"/>
    <w:rsid w:val="00B01B4C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B076D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076D9"/>
    <w:rPr>
      <w:b/>
      <w:bCs/>
    </w:rPr>
  </w:style>
  <w:style w:type="paragraph" w:customStyle="1" w:styleId="TableContents">
    <w:name w:val="Table Contents"/>
    <w:basedOn w:val="Standard"/>
    <w:rsid w:val="0090790B"/>
    <w:pPr>
      <w:suppressLineNumbers/>
    </w:pPr>
    <w:rPr>
      <w:rFonts w:cs="Mangal"/>
      <w:lang w:eastAsia="zh-CN" w:bidi="hi-IN"/>
    </w:rPr>
  </w:style>
  <w:style w:type="paragraph" w:customStyle="1" w:styleId="WZORtekstWZOR">
    <w:name w:val="WZOR tekst (WZOR)"/>
    <w:basedOn w:val="Normalny"/>
    <w:rsid w:val="00C63131"/>
    <w:pPr>
      <w:widowControl w:val="0"/>
      <w:suppressAutoHyphens/>
      <w:autoSpaceDE w:val="0"/>
      <w:spacing w:before="28" w:after="28"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character" w:customStyle="1" w:styleId="articletitle">
    <w:name w:val="articletitle"/>
    <w:rsid w:val="00C63131"/>
  </w:style>
  <w:style w:type="paragraph" w:styleId="Akapitzlist">
    <w:name w:val="List Paragraph"/>
    <w:basedOn w:val="Normalny"/>
    <w:uiPriority w:val="34"/>
    <w:qFormat/>
    <w:rsid w:val="002D197E"/>
    <w:pPr>
      <w:ind w:left="720"/>
      <w:contextualSpacing/>
    </w:pPr>
  </w:style>
  <w:style w:type="numbering" w:customStyle="1" w:styleId="WW8Num1">
    <w:name w:val="WW8Num1"/>
    <w:rsid w:val="002D197E"/>
    <w:pPr>
      <w:numPr>
        <w:numId w:val="2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7231"/>
    <w:rPr>
      <w:rFonts w:asciiTheme="majorHAnsi" w:eastAsiaTheme="majorEastAsia" w:hAnsiTheme="majorHAnsi" w:cstheme="majorBidi"/>
      <w:b/>
      <w:bCs/>
      <w:i/>
      <w:iCs/>
      <w:color w:val="4E67C8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7231"/>
    <w:rPr>
      <w:rFonts w:asciiTheme="majorHAnsi" w:eastAsiaTheme="majorEastAsia" w:hAnsiTheme="majorHAnsi" w:cstheme="majorBidi"/>
      <w:color w:val="202F69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77BB2"/>
    <w:rPr>
      <w:rFonts w:asciiTheme="majorHAnsi" w:eastAsiaTheme="majorEastAsia" w:hAnsiTheme="majorHAnsi" w:cstheme="majorBidi"/>
      <w:b/>
      <w:bCs/>
      <w:color w:val="4E67C8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7BB2"/>
    <w:rPr>
      <w:color w:val="56C7AA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7BB2"/>
    <w:rPr>
      <w:color w:val="59A8D1" w:themeColor="followedHyperlink"/>
      <w:u w:val="single"/>
    </w:rPr>
  </w:style>
  <w:style w:type="paragraph" w:styleId="Bezodstpw">
    <w:name w:val="No Spacing"/>
    <w:uiPriority w:val="1"/>
    <w:qFormat/>
    <w:rsid w:val="00D77B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41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1">
    <w:name w:val="WW8Num11"/>
    <w:rsid w:val="00A70A29"/>
  </w:style>
  <w:style w:type="character" w:customStyle="1" w:styleId="Nagwek6Znak">
    <w:name w:val="Nagłówek 6 Znak"/>
    <w:basedOn w:val="Domylnaczcionkaakapitu"/>
    <w:link w:val="Nagwek6"/>
    <w:uiPriority w:val="9"/>
    <w:semiHidden/>
    <w:rsid w:val="009869B6"/>
    <w:rPr>
      <w:rFonts w:asciiTheme="majorHAnsi" w:eastAsiaTheme="majorEastAsia" w:hAnsiTheme="majorHAnsi" w:cstheme="majorBidi"/>
      <w:i/>
      <w:iCs/>
      <w:color w:val="202F69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69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869B6"/>
    <w:pPr>
      <w:suppressAutoHyphens/>
    </w:pPr>
    <w:rPr>
      <w:rFonts w:ascii="Garamond" w:hAnsi="Garamond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69B6"/>
    <w:rPr>
      <w:rFonts w:ascii="Garamond" w:eastAsia="Times New Roman" w:hAnsi="Garamond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9869B6"/>
    <w:pPr>
      <w:suppressAutoHyphens/>
    </w:pPr>
    <w:rPr>
      <w:rFonts w:ascii="Garamond" w:hAnsi="Garamond" w:cs="Tahoma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869B6"/>
    <w:pPr>
      <w:suppressAutoHyphens/>
      <w:jc w:val="center"/>
    </w:pPr>
    <w:rPr>
      <w:rFonts w:ascii="Bookman Old Style" w:hAnsi="Bookman Old Style"/>
      <w:b/>
      <w:sz w:val="20"/>
      <w:szCs w:val="2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9B6"/>
    <w:rPr>
      <w:rFonts w:ascii="Bookman Old Style" w:eastAsia="Times New Roman" w:hAnsi="Bookman Old Style" w:cs="Times New Roman"/>
      <w:b/>
      <w:sz w:val="20"/>
      <w:szCs w:val="21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9869B6"/>
    <w:pPr>
      <w:suppressAutoHyphens/>
      <w:spacing w:before="120" w:line="360" w:lineRule="auto"/>
      <w:jc w:val="both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color w:val="FF0000"/>
      <w:sz w:val="20"/>
      <w:szCs w:val="21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9B6"/>
    <w:rPr>
      <w:rFonts w:ascii="Bookman Old Style" w:eastAsia="Times New Roman" w:hAnsi="Bookman Old Style" w:cs="Times New Roman"/>
      <w:color w:val="FF0000"/>
      <w:sz w:val="20"/>
      <w:szCs w:val="21"/>
      <w:lang w:eastAsia="ar-SA"/>
    </w:rPr>
  </w:style>
  <w:style w:type="paragraph" w:customStyle="1" w:styleId="WW-Tekstdymka">
    <w:name w:val="WW-Tekst dymka"/>
    <w:basedOn w:val="Normalny"/>
    <w:rsid w:val="009869B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abela">
    <w:name w:val="Tabela"/>
    <w:next w:val="Normalny"/>
    <w:rsid w:val="009869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86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96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7079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7E2B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pl-PL"/>
    </w:rPr>
  </w:style>
  <w:style w:type="paragraph" w:customStyle="1" w:styleId="Default">
    <w:name w:val="Default"/>
    <w:rsid w:val="000F0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0F0A65"/>
  </w:style>
  <w:style w:type="paragraph" w:customStyle="1" w:styleId="clear">
    <w:name w:val="clear"/>
    <w:basedOn w:val="Normalny"/>
    <w:rsid w:val="00E150AC"/>
    <w:pPr>
      <w:spacing w:before="100" w:beforeAutospacing="1" w:after="100" w:afterAutospacing="1"/>
    </w:pPr>
  </w:style>
  <w:style w:type="table" w:customStyle="1" w:styleId="TableGrid">
    <w:name w:val="TableGrid"/>
    <w:rsid w:val="001717D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-label">
    <w:name w:val="z-label"/>
    <w:basedOn w:val="Domylnaczcionkaakapitu"/>
    <w:rsid w:val="00B0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0EC"/>
    <w:pPr>
      <w:keepNext/>
      <w:ind w:firstLine="594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7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77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72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72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6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86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0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6A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9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1B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Zwykytekst">
    <w:name w:val="Plain Text"/>
    <w:basedOn w:val="Standard"/>
    <w:link w:val="ZwykytekstZnak"/>
    <w:unhideWhenUsed/>
    <w:rsid w:val="00B01B4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01B4C"/>
    <w:rPr>
      <w:rFonts w:ascii="Courier New" w:eastAsia="Lucida Sans Unicode" w:hAnsi="Courier New" w:cs="Tahoma"/>
      <w:kern w:val="3"/>
      <w:sz w:val="24"/>
      <w:szCs w:val="24"/>
      <w:lang w:eastAsia="pl-PL"/>
    </w:rPr>
  </w:style>
  <w:style w:type="numbering" w:customStyle="1" w:styleId="WW8Num3">
    <w:name w:val="WW8Num3"/>
    <w:rsid w:val="00B01B4C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B076D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076D9"/>
    <w:rPr>
      <w:b/>
      <w:bCs/>
    </w:rPr>
  </w:style>
  <w:style w:type="paragraph" w:customStyle="1" w:styleId="TableContents">
    <w:name w:val="Table Contents"/>
    <w:basedOn w:val="Standard"/>
    <w:rsid w:val="0090790B"/>
    <w:pPr>
      <w:suppressLineNumbers/>
    </w:pPr>
    <w:rPr>
      <w:rFonts w:cs="Mangal"/>
      <w:lang w:eastAsia="zh-CN" w:bidi="hi-IN"/>
    </w:rPr>
  </w:style>
  <w:style w:type="paragraph" w:customStyle="1" w:styleId="WZORtekstWZOR">
    <w:name w:val="WZOR tekst (WZOR)"/>
    <w:basedOn w:val="Normalny"/>
    <w:rsid w:val="00C63131"/>
    <w:pPr>
      <w:widowControl w:val="0"/>
      <w:suppressAutoHyphens/>
      <w:autoSpaceDE w:val="0"/>
      <w:spacing w:before="28" w:after="28" w:line="288" w:lineRule="auto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character" w:customStyle="1" w:styleId="articletitle">
    <w:name w:val="articletitle"/>
    <w:rsid w:val="00C63131"/>
  </w:style>
  <w:style w:type="paragraph" w:styleId="Akapitzlist">
    <w:name w:val="List Paragraph"/>
    <w:basedOn w:val="Normalny"/>
    <w:uiPriority w:val="34"/>
    <w:qFormat/>
    <w:rsid w:val="002D197E"/>
    <w:pPr>
      <w:ind w:left="720"/>
      <w:contextualSpacing/>
    </w:pPr>
  </w:style>
  <w:style w:type="numbering" w:customStyle="1" w:styleId="WW8Num1">
    <w:name w:val="WW8Num1"/>
    <w:rsid w:val="002D197E"/>
    <w:pPr>
      <w:numPr>
        <w:numId w:val="2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7231"/>
    <w:rPr>
      <w:rFonts w:asciiTheme="majorHAnsi" w:eastAsiaTheme="majorEastAsia" w:hAnsiTheme="majorHAnsi" w:cstheme="majorBidi"/>
      <w:b/>
      <w:bCs/>
      <w:i/>
      <w:iCs/>
      <w:color w:val="4E67C8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7231"/>
    <w:rPr>
      <w:rFonts w:asciiTheme="majorHAnsi" w:eastAsiaTheme="majorEastAsia" w:hAnsiTheme="majorHAnsi" w:cstheme="majorBidi"/>
      <w:color w:val="202F69" w:themeColor="accent1" w:themeShade="7F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77BB2"/>
    <w:rPr>
      <w:rFonts w:asciiTheme="majorHAnsi" w:eastAsiaTheme="majorEastAsia" w:hAnsiTheme="majorHAnsi" w:cstheme="majorBidi"/>
      <w:b/>
      <w:bCs/>
      <w:color w:val="4E67C8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77BB2"/>
    <w:rPr>
      <w:color w:val="56C7AA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77BB2"/>
    <w:rPr>
      <w:color w:val="59A8D1" w:themeColor="followedHyperlink"/>
      <w:u w:val="single"/>
    </w:rPr>
  </w:style>
  <w:style w:type="paragraph" w:styleId="Bezodstpw">
    <w:name w:val="No Spacing"/>
    <w:uiPriority w:val="1"/>
    <w:qFormat/>
    <w:rsid w:val="00D77B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741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WW8Num11">
    <w:name w:val="WW8Num11"/>
    <w:rsid w:val="00A70A29"/>
  </w:style>
  <w:style w:type="character" w:customStyle="1" w:styleId="Nagwek6Znak">
    <w:name w:val="Nagłówek 6 Znak"/>
    <w:basedOn w:val="Domylnaczcionkaakapitu"/>
    <w:link w:val="Nagwek6"/>
    <w:uiPriority w:val="9"/>
    <w:semiHidden/>
    <w:rsid w:val="009869B6"/>
    <w:rPr>
      <w:rFonts w:asciiTheme="majorHAnsi" w:eastAsiaTheme="majorEastAsia" w:hAnsiTheme="majorHAnsi" w:cstheme="majorBidi"/>
      <w:i/>
      <w:iCs/>
      <w:color w:val="202F69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869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869B6"/>
    <w:pPr>
      <w:suppressAutoHyphens/>
    </w:pPr>
    <w:rPr>
      <w:rFonts w:ascii="Garamond" w:hAnsi="Garamond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69B6"/>
    <w:rPr>
      <w:rFonts w:ascii="Garamond" w:eastAsia="Times New Roman" w:hAnsi="Garamond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unhideWhenUsed/>
    <w:rsid w:val="009869B6"/>
    <w:pPr>
      <w:suppressAutoHyphens/>
    </w:pPr>
    <w:rPr>
      <w:rFonts w:ascii="Garamond" w:hAnsi="Garamond" w:cs="Tahoma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9869B6"/>
    <w:pPr>
      <w:suppressAutoHyphens/>
      <w:jc w:val="center"/>
    </w:pPr>
    <w:rPr>
      <w:rFonts w:ascii="Bookman Old Style" w:hAnsi="Bookman Old Style"/>
      <w:b/>
      <w:sz w:val="20"/>
      <w:szCs w:val="21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9B6"/>
    <w:rPr>
      <w:rFonts w:ascii="Bookman Old Style" w:eastAsia="Times New Roman" w:hAnsi="Bookman Old Style" w:cs="Times New Roman"/>
      <w:b/>
      <w:sz w:val="20"/>
      <w:szCs w:val="21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9869B6"/>
    <w:pPr>
      <w:suppressAutoHyphens/>
      <w:spacing w:before="120" w:line="360" w:lineRule="auto"/>
      <w:jc w:val="both"/>
    </w:pPr>
    <w:rPr>
      <w:rFonts w:ascii="Bookman Old Style" w:hAnsi="Bookman Old Style"/>
      <w:sz w:val="20"/>
      <w:szCs w:val="21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69B6"/>
    <w:rPr>
      <w:rFonts w:ascii="Bookman Old Style" w:eastAsia="Times New Roman" w:hAnsi="Bookman Old Style" w:cs="Times New Roman"/>
      <w:sz w:val="20"/>
      <w:szCs w:val="21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869B6"/>
    <w:pPr>
      <w:suppressAutoHyphens/>
      <w:spacing w:line="360" w:lineRule="auto"/>
      <w:ind w:left="374"/>
    </w:pPr>
    <w:rPr>
      <w:rFonts w:ascii="Bookman Old Style" w:hAnsi="Bookman Old Style"/>
      <w:color w:val="FF0000"/>
      <w:sz w:val="20"/>
      <w:szCs w:val="21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9B6"/>
    <w:rPr>
      <w:rFonts w:ascii="Bookman Old Style" w:eastAsia="Times New Roman" w:hAnsi="Bookman Old Style" w:cs="Times New Roman"/>
      <w:color w:val="FF0000"/>
      <w:sz w:val="20"/>
      <w:szCs w:val="21"/>
      <w:lang w:eastAsia="ar-SA"/>
    </w:rPr>
  </w:style>
  <w:style w:type="paragraph" w:customStyle="1" w:styleId="WW-Tekstdymka">
    <w:name w:val="WW-Tekst dymka"/>
    <w:basedOn w:val="Normalny"/>
    <w:rsid w:val="009869B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Tabela">
    <w:name w:val="Tabela"/>
    <w:next w:val="Normalny"/>
    <w:rsid w:val="009869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86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96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70794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7E2B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pl-PL"/>
    </w:rPr>
  </w:style>
  <w:style w:type="paragraph" w:customStyle="1" w:styleId="Default">
    <w:name w:val="Default"/>
    <w:rsid w:val="000F0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0F0A65"/>
  </w:style>
  <w:style w:type="paragraph" w:customStyle="1" w:styleId="clear">
    <w:name w:val="clear"/>
    <w:basedOn w:val="Normalny"/>
    <w:rsid w:val="00E150AC"/>
    <w:pPr>
      <w:spacing w:before="100" w:beforeAutospacing="1" w:after="100" w:afterAutospacing="1"/>
    </w:pPr>
  </w:style>
  <w:style w:type="table" w:customStyle="1" w:styleId="TableGrid">
    <w:name w:val="TableGrid"/>
    <w:rsid w:val="001717D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-label">
    <w:name w:val="z-label"/>
    <w:basedOn w:val="Domylnaczcionkaakapitu"/>
    <w:rsid w:val="00B0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6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4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5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1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4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1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9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3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2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8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53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2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6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6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35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3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1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0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84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0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4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7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6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5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3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2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5F75-77BE-4DE7-B40B-BF8AC8FF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</dc:creator>
  <cp:lastModifiedBy>Oracz</cp:lastModifiedBy>
  <cp:revision>52</cp:revision>
  <cp:lastPrinted>2018-08-17T12:25:00Z</cp:lastPrinted>
  <dcterms:created xsi:type="dcterms:W3CDTF">2018-08-28T05:20:00Z</dcterms:created>
  <dcterms:modified xsi:type="dcterms:W3CDTF">2021-10-11T08:21:00Z</dcterms:modified>
</cp:coreProperties>
</file>